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ebd0" w14:textId="3bce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отчетов об оказанной адвокатами гарантированной государством юридической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сентября 2018 года № 1457. Зарегистрирован в Министерстве юстиции Республики Казахстан 24 октября 2018 года № 17603</w:t>
      </w:r>
    </w:p>
    <w:p>
      <w:pPr>
        <w:spacing w:after="0"/>
        <w:ind w:left="0"/>
        <w:jc w:val="left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28 Закона Республики Казахстан от 5 июля 2018 года "Об адвокатской деятельности и юридической помощи"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адвоката об оказанной им гарантированной государством юридической помощи согласно приложению 1 к настоящему приказу;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сводного отчета коллегий адвокатов об оказанной адвокатами гарантированной государством юридической помощи, согласно приложению 2 к настоящему приказу.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юстиции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по статистике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"___"_________ 2018 года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1457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адвоката об оказанной им гарантированной государством юридической помощи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 20___ года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1 - (ГГЮП)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ежемесячно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лиц,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адвокат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в коллегию адвокатов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не позднее 5 числа месяца, следующего за отчетным месяцем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4834"/>
        <w:gridCol w:w="536"/>
        <w:gridCol w:w="2254"/>
        <w:gridCol w:w="850"/>
        <w:gridCol w:w="25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Сведения о количестве граждан, которым оказана юридическая помощь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сельских районов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которым оказано правовое консультирование в форме устных и письменных консультаций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уголовном процессе, включая досудебное производство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потерпевших, права которых представлялись в уголовном судопроизводстве, включая досудебное производство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производстве по делам об административных правонарушениях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интересы которых представлялись в гражданском судопроизводстве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делам о возмещении вреда, причиненного смертью кормильца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вреда, причиненного повреждением здоровья, связанным с работой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вреда, причиненного уголовным правонарушением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и ответчиков по спорам, не связанным с предпринимательской деятельностью, являющихся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 Великой Отечественной войны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приравненными к участникам Великой Отечественной войны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военнослужащими срочной службы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 I и II групп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пенсионерами по возрасту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 реабилитированным в соответствии с законом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граждан, права которых представлялись в качестве официального представителя-адвоката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граждан, которым оказана юридическая помощь (сумма строк 1, 2, 4, 5, 7)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Общая характеристика выполненной работы в ходе оказания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Заявлено ходатайств или подано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или жалоб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адвокатами сельских районов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заявленных или обжалованных адвокатами сельских районов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о предоставлении сведений, необходимых для оказания квалифицированной юридической помощи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следственного судьи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в суде первой инстанции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уголовным делам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интересах несовершеннолетних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пересмотре в кассационном порядке приговоров, постановлений судов, вступивших в законную силу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по делам об административных правонарушениях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гражданским делам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форма отчета адвоката об оказанной им гарантированной государством юридической помощи заполняется согласно пояснению, приведенному в приложении к настоящей форме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Адвокат 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 составления)                               (телефон)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адвоката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им гарантированной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юридической помощи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адвоката об оказанной им гарантированной государством юридической помощи"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порядок заполнения формы, предназначенной для сбора административных данных "Отчет адвоката об оказанной им гарантированной государством юридической помощи" (индекс 1-(ГГЮП), периодичность – ежемесячная) (далее – Форма).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адвокатом, оказывающим гарантированную государством юридическую помощь.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5 число текущего месяца.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подписывается адвокатом.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указывается количество граждан, которым оказано правовое консультирование в форме устных и письменных консультаций.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указывается общее количество граждан, права которых защищались в уголовном процессе, включая досудебное производство, всего.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указывается количество несовершеннолетних, права которых защищались в уголовном процессе, включая досудебное производство.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указывается количество потерпевших, права которых представлялись в уголовном судопроизводстве, включая досудебное производство.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5 указывается количество граждан, права которых защищались в производстве по делам об административных правонарушениях, всего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6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7 указывается количество граждан, интересы которых представлялись в гражданском судопроизводстве, всего.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8 указывается количество истцов по делам о возмещении вреда, причиненного смертью кормильца.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9 указывается общее количество истцов по спорам о возмещении вреда, причиненного повреждением здоровья, связанным с работой.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10 указывается общее количество истцов по спорам о возмещении вреда, причиненного уголовным правонарушением.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11 указывается количество истцов и ответчиков по спорам, не связанным с предпринимательской деятельностью, являющихся участниками Великой Отечественной войны.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12 указывается количество истцов и ответчиков по спорам, не связанным с предпринимательской деятельностью, являющихся лицами, приравненными к участникам Великой Отечественной войны.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13 указывается количество истцов и ответчиков по спорам, не связанным с предпринимательской деятельностью, являющихся военнослужащими срочной службы.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14 указывается количество истцов и ответчиков по спорам, не связанным с предпринимательской деятельностью, являющихся инвалидами I и II групп.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строке 15 указывается количество истцов и ответчиков по спорам, не связанным с предпринимательской деятельностью, являющихся пенсионерами по возрасту.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21. В строке 16 указывается общее количество истцов по спорам о возмещении вреда реабилитированным в соответствии с законом.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22. В строке 17 указывается общее количество граждан, права которых представлялись в качестве официального представителя-адвоката.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23. В строке 18 указывается общее количество граждан, которым оказана юридическая помощь (сумма строк 1, 2, 4, 5, 7 равно сумме значений графы 18 Формы).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19 указывается количество запросов о предоставлении сведений, необходимых для оказания квалифицированной юридической помощи.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20 указывается количество ходатайств о производстве процессуальных действий или принятии процессуальных решений в досудебном производстве.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21 указывается количество жалоб на действия (бездействие) и решения органа, осуществляющего уголовное представление.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27. В строке 22 указывается количество жалоб на постановления следственного судьи.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28. В строке 23 указывается количество ходатайств в суде первой инстанции.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24 указывается количество апелляционных жалоб по уголовным делам, всего.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30. В строке 25 указывается количество апелляционных жалоб по уголовным делам в интересах несовершеннолетних.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31. В строке 26 указывается количество ходатайств о пересмотре в кассационном порядке приговоров, постановлений судов, вступивших в законную силу.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32. В строке 27 указывается количество жалоб на постановления по делам об административных правонарушениях.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33. В строке 28 указывается количество апелляционных жалоб по гражданским делам.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№ 1457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отчет об оказанной адвокатами гарантированной государством юридической помощи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 ________ 20___ года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2 - (ГГЮП)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полугодовая, годовая по нарастающей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лиц,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коллегии адвокатов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в территориальный орган юстиции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не позднее пятого июля и пятого января.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4319"/>
        <w:gridCol w:w="2494"/>
        <w:gridCol w:w="337"/>
        <w:gridCol w:w="1394"/>
        <w:gridCol w:w="110"/>
        <w:gridCol w:w="113"/>
        <w:gridCol w:w="113"/>
        <w:gridCol w:w="224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Сведения о количестве граждан, которым оказана юридическая помощь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сельских районов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которым оказано правовое консультирование в форме устных и письменных консультаций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уголовном процессе, включая досудебное производство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потерпевших, права которых представлялись в уголовном судопроизводстве, включая досудебное производство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производстве по делам об административных правонарушениях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интересы которых представлялись в гражданском судопроизводстве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делам о возмещении вреда, причиненного смертью кормильца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вреда, причиненного повреждением здоровья, связанным с работой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вреда, причиненного уголовным правонарушением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и ответчиков по спорам, не связанным с предпринимательской деятельностью, являющихся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 Великой Отечественной войны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приравненными к участникам Великой Отечественной войны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военнослужащими срочной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 I и II групп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пенсионерами по возрасту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истцов по спорам о возмещении вреда реабилитированным в соответствии с законом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права которых представлялись в качестве официального представителя-адвоката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граждан, которым оказана юридическая помощь (сумма строк 1, 2, 4, 5, 7)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Общая характеристика выполненной работы в ходе оказания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Заявлено ходатайств или подано жалоб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или жалоб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адвокатами сельских районов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заявленных или обжалованных адвокатами сельских районов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о предоставлении сведений, необходимых для оказания квалифицированной юридической помощи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следственного судьи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в суде первой инстанции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уголовным делам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интересах несовершеннолетних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пересмотре в кассационном порядке приговоров, постановлений судов, вступивших в законную силу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по делам об административных правонарушениях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гражданским делам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Состояние организации участия адвокатов в оказании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сельских районах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адвокатов, участвующих в системе оказания гарантированной государством юридической помощи на начало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адвокатов, участвующих в системе оказания гарантированной государством юридической помощи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адвокатов, фактически оказывавших в отчетном периоде гарантированную государством юридическую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виде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консультирования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уголовном судопроизводстве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производстве по делам об административных правонарушениях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гражданском судопроизводстве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форма сводного отчета об оказанной адвокатами гарантированной государством юридической помощи заполняется согласно пояснению, приведенному в приложении к настоящей форме</w:t>
      </w:r>
    </w:p>
    <w:bookmarkEnd w:id="62"/>
    <w:bookmarkStart w:name="z73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 составления)                               (телефон)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сводного отчета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адвокатами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гарантированной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"Сводный отчет об оказанной адвокатами гарантированной государством юридической помощи"</w:t>
      </w:r>
    </w:p>
    <w:bookmarkEnd w:id="64"/>
    <w:bookmarkStart w:name="z76"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порядок заполнения формы, предназначенной для сбора административных данных "Сводный отчет об оказанной адвокатами гарантированной государством юридической помощи" (индекс 2 - (ГГЮП), периодичность – по итогам полугодия, года) (далее – Форма).</w:t>
      </w:r>
    </w:p>
    <w:bookmarkEnd w:id="65"/>
    <w:bookmarkStart w:name="z77"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bookmarkEnd w:id="66"/>
    <w:bookmarkStart w:name="z78"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на основании отчетов адвокатов об оказанной ими гарантированной государством юридической помощи.</w:t>
      </w:r>
    </w:p>
    <w:bookmarkEnd w:id="67"/>
    <w:bookmarkStart w:name="z79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не позднее пятого июля и пятого января.</w:t>
      </w:r>
    </w:p>
    <w:bookmarkEnd w:id="68"/>
    <w:bookmarkStart w:name="z80"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председатель коллегии адвокатов.</w:t>
      </w:r>
    </w:p>
    <w:bookmarkEnd w:id="69"/>
    <w:bookmarkStart w:name="z81"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указывается количество граждан, которым оказано правовое консультирование в форме устных и письменных консультаций.</w:t>
      </w:r>
    </w:p>
    <w:bookmarkEnd w:id="70"/>
    <w:bookmarkStart w:name="z82"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указывается общее количество граждан, права которых защищались в уголовном процессе, включая досудебное производство, всего.</w:t>
      </w:r>
    </w:p>
    <w:bookmarkEnd w:id="71"/>
    <w:bookmarkStart w:name="z83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указывается количество несовершеннолетних, права которых защищались в уголовном процессе, включая досудебное производство.</w:t>
      </w:r>
    </w:p>
    <w:bookmarkEnd w:id="72"/>
    <w:bookmarkStart w:name="z84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указывается количество потерпевших, права которых представлялись в уголовном судопроизводстве, включая досудебное производство.</w:t>
      </w:r>
    </w:p>
    <w:bookmarkEnd w:id="73"/>
    <w:bookmarkStart w:name="z85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5 указывается количество граждан, права которых защищались в производстве по делам об административных правонарушениях, всего</w:t>
      </w:r>
    </w:p>
    <w:bookmarkEnd w:id="74"/>
    <w:bookmarkStart w:name="z86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6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bookmarkEnd w:id="75"/>
    <w:bookmarkStart w:name="z87"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7 указывается количество граждан, интересы которых представлялись в гражданском судопроизводстве, всего.</w:t>
      </w:r>
    </w:p>
    <w:bookmarkEnd w:id="76"/>
    <w:bookmarkStart w:name="z88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8 указывается количество истцов по делам о возмещении вреда, причиненного смертью кормильца.</w:t>
      </w:r>
    </w:p>
    <w:bookmarkEnd w:id="77"/>
    <w:bookmarkStart w:name="z89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9 указывается общее количество истцов по спорам о возмещении вреда, причиненного повреждением здоровья, связанным с работой.</w:t>
      </w:r>
    </w:p>
    <w:bookmarkEnd w:id="78"/>
    <w:bookmarkStart w:name="z90"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10 указывается общее количество истцов по спорам о возмещении вреда, причиненного уголовным правонарушением.</w:t>
      </w:r>
    </w:p>
    <w:bookmarkEnd w:id="79"/>
    <w:bookmarkStart w:name="z91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11 указывается количество истцов и ответчиков по спорам, не связанным с предпринимательской деятельностью, являющихся участниками Великой Отечественной войны.</w:t>
      </w:r>
    </w:p>
    <w:bookmarkEnd w:id="80"/>
    <w:bookmarkStart w:name="z92"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12 указывается количество истцов и ответчиков по спорам, не связанным с предпринимательской деятельностью, являющихся лицами, приравненными к участникам Великой Отечественной войны.</w:t>
      </w:r>
    </w:p>
    <w:bookmarkEnd w:id="81"/>
    <w:bookmarkStart w:name="z93"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13 указывается количество истцов и ответчиков по спорам, не связанным с предпринимательской деятельностью, являющихся военнослужащими срочной службы.</w:t>
      </w:r>
    </w:p>
    <w:bookmarkEnd w:id="82"/>
    <w:bookmarkStart w:name="z94"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14 указывается количество истцов и ответчиков по спорам, не связанным с предпринимательской деятельностью, являющихся инвалидами I и II групп.</w:t>
      </w:r>
    </w:p>
    <w:bookmarkEnd w:id="83"/>
    <w:bookmarkStart w:name="z95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строке 15 указывается количество истцов и ответчиков по спорам, не связанным с предпринимательской деятельностью, являющихся пенсионерами по возрасту.</w:t>
      </w:r>
    </w:p>
    <w:bookmarkEnd w:id="84"/>
    <w:bookmarkStart w:name="z96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21. В строке 16 указывается общее количество истцов по спорам о возмещении вреда реабилитированным в соответствии с законом.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22. В строке 17 указывается общее количество граждан, права которых представлялись в качестве официального представителя-адвоката.</w:t>
      </w:r>
    </w:p>
    <w:bookmarkEnd w:id="86"/>
    <w:bookmarkStart w:name="z98"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23. В строке 18 указывается общее количество граждан, которым оказана юридическая помощь (сумма строк 1, 2, 4, 5, 7 равно сумме значений графы 18 Формы).</w:t>
      </w:r>
    </w:p>
    <w:bookmarkEnd w:id="87"/>
    <w:bookmarkStart w:name="z99"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19 указывается количество запросов о предоставлении сведений, необходимых для оказания квалифицированной юридической помощи.</w:t>
      </w:r>
    </w:p>
    <w:bookmarkEnd w:id="88"/>
    <w:bookmarkStart w:name="z100"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20 указывается количество ходатайств о производстве процессуальных действий или принятии процессуальных решений в досудебном производстве.</w:t>
      </w:r>
    </w:p>
    <w:bookmarkEnd w:id="89"/>
    <w:bookmarkStart w:name="z101"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21 указывается количество жалоб на действия (бездействие) и решения органа, осуществляющего уголовное представление.</w:t>
      </w:r>
    </w:p>
    <w:bookmarkEnd w:id="90"/>
    <w:bookmarkStart w:name="z102"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27. В строке 22 указывается количество жалоб на постановления следственного судьи.</w:t>
      </w:r>
    </w:p>
    <w:bookmarkEnd w:id="91"/>
    <w:bookmarkStart w:name="z103"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28. В строке 23 указывается количество ходатайств в суде первой инстанции.</w:t>
      </w:r>
    </w:p>
    <w:bookmarkEnd w:id="92"/>
    <w:bookmarkStart w:name="z104"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24 указывается количество апелляционных жалоб по уголовным делам, всего.</w:t>
      </w:r>
    </w:p>
    <w:bookmarkEnd w:id="93"/>
    <w:bookmarkStart w:name="z105"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30. В строке 25 указывается количество апелляционных жалоб по уголовным делам в интересах несовершеннолетних.</w:t>
      </w:r>
    </w:p>
    <w:bookmarkEnd w:id="94"/>
    <w:bookmarkStart w:name="z106"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31. В строке 26 указывается количество ходатайств о пересмотре в кассационном порядке приговоров, постановлений судов, вступивших в законную силу.</w:t>
      </w:r>
    </w:p>
    <w:bookmarkEnd w:id="95"/>
    <w:bookmarkStart w:name="z107"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32. В строке 27 указывается количество жалоб на постановления по делам об административных правонарушениях.</w:t>
      </w:r>
    </w:p>
    <w:bookmarkEnd w:id="96"/>
    <w:bookmarkStart w:name="z108"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33. В строке 28 указывается количество апелляционных жалоб по гражданским делам.</w:t>
      </w:r>
    </w:p>
    <w:bookmarkEnd w:id="97"/>
    <w:bookmarkStart w:name="z109"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34. В строке 29 указывается число адвокатов, участвующих в системе оказания гарантированной государством юридической помощи на начало отчетного периода.</w:t>
      </w:r>
    </w:p>
    <w:bookmarkEnd w:id="98"/>
    <w:bookmarkStart w:name="z110"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35. В строке 30 указывается число адвокатов, участвующих в системе оказания гарантированной государством юридической помощи на конец отчетного периода.</w:t>
      </w:r>
    </w:p>
    <w:bookmarkEnd w:id="99"/>
    <w:bookmarkStart w:name="z111"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36. В строке 31 указывается число адвокатов, фактически оказывавших в отчетном периоде гарантированную государством юридическую помощь, всего.</w:t>
      </w:r>
    </w:p>
    <w:bookmarkEnd w:id="100"/>
    <w:bookmarkStart w:name="z112"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37. В строке 32 указывается число адвокатов, фактически оказывавших в отчетном периоде гарантированную государством юридическую помощь в виде правового консультирования.</w:t>
      </w:r>
    </w:p>
    <w:bookmarkEnd w:id="101"/>
    <w:bookmarkStart w:name="z113"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38. В строке 33 указывается число адвокатов, фактически оказывавших в отчетном периоде гарантированную государством юридическую помощь в виде участия в уголовном судопроизводстве.</w:t>
      </w:r>
    </w:p>
    <w:bookmarkEnd w:id="102"/>
    <w:bookmarkStart w:name="z114"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39. В строке 34 указывается число адвокатов, фактически оказывавших в отчетном периоде гарантированную государством юридическую помощь в виде участия в производстве по делам об административных правонарушениях.</w:t>
      </w:r>
    </w:p>
    <w:bookmarkEnd w:id="103"/>
    <w:bookmarkStart w:name="z115"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40. В строке 35 указывается число адвокатов, фактически оказывавших в отчетном периоде гарантированную государством юридическую помощь в виде участия в гражданском судопроизводстве.</w:t>
      </w:r>
    </w:p>
    <w:bookmarkEnd w:id="104"/>
    <w:bookmarkStart w:name="z116"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41. В строке 36 указывается сумма выплат.</w:t>
      </w:r>
    </w:p>
    <w:bookmarkEnd w:id="105"/>
    <w:bookmarkStart w:name="z117"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42. В строке 37 указывается сумма задолженности на конец отчетного периода.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1457</w:t>
            </w:r>
          </w:p>
        </w:tc>
      </w:tr>
    </w:tbl>
    <w:bookmarkStart w:name="z119"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21 августа 2013 года № 279 "Об утверждении форм отчетов об оказании гарантированной государством юридической помощи" (зарегистрирован в Реестре государственной регистрации нормативных правовых актов № 8635, опубликован 26 декабря 2013 года в газете "Казахстанская правда");</w:t>
      </w:r>
    </w:p>
    <w:bookmarkEnd w:id="107"/>
    <w:bookmarkStart w:name="z120"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30 июля 2015 года № 426 "О внесении изменения в приказ исполняющего обязанности Министра юстиции Республики Казахстан от 21 августа 2013 года № 279 "Об утверждении форм отчетов об оказании гарантированной государством юридической помощи" (зарегистрирован в Реестре государственной регистрации нормативных правовых актов № 12293, опубликован 25 ноября 2015 года в информационно-правовой системе "Әділет");</w:t>
      </w:r>
    </w:p>
    <w:bookmarkEnd w:id="108"/>
    <w:bookmarkStart w:name="z121"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февраля 2016 года № 80 "О внесении изменений в приказ исполняющего обязанности Министра юстиции Республики Казахстан от 21 августа 2013 года № 279 "Об утверждении форм отчетов об оказании гарантированной государством юридической помощи" (зарегистрирован в Реестре государственной регистрации нормативных правовых актов № 13383, опубликован 11 марта 2016 года в информационно-правовой системе "Әділет").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